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8" w:rsidRPr="001548B8" w:rsidRDefault="006651FA" w:rsidP="001548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14375" cy="904875"/>
            <wp:effectExtent l="19050" t="0" r="952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B8" w:rsidRPr="001548B8" w:rsidRDefault="001548B8" w:rsidP="001548B8">
      <w:pPr>
        <w:jc w:val="center"/>
        <w:rPr>
          <w:b/>
          <w:sz w:val="28"/>
          <w:szCs w:val="28"/>
        </w:rPr>
      </w:pPr>
      <w:r w:rsidRPr="001548B8">
        <w:rPr>
          <w:b/>
          <w:sz w:val="28"/>
          <w:szCs w:val="28"/>
        </w:rPr>
        <w:t>РОССИЙСКАЯ ФЕДЕРАЦИЯ</w:t>
      </w:r>
    </w:p>
    <w:p w:rsidR="001548B8" w:rsidRPr="001548B8" w:rsidRDefault="001548B8" w:rsidP="001548B8">
      <w:pPr>
        <w:jc w:val="center"/>
        <w:rPr>
          <w:b/>
          <w:sz w:val="28"/>
          <w:szCs w:val="28"/>
        </w:rPr>
      </w:pPr>
      <w:r w:rsidRPr="001548B8">
        <w:rPr>
          <w:b/>
          <w:sz w:val="28"/>
          <w:szCs w:val="28"/>
        </w:rPr>
        <w:t>ОРЛОВСКАЯ ОБЛАСТЬ</w:t>
      </w:r>
    </w:p>
    <w:p w:rsidR="001548B8" w:rsidRPr="001548B8" w:rsidRDefault="001548B8" w:rsidP="001548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548B8">
        <w:rPr>
          <w:b/>
          <w:sz w:val="28"/>
          <w:szCs w:val="28"/>
        </w:rPr>
        <w:t>АДМИНИСТРАЦИЯ ТРОСНЯНСКОГО РАЙОНА</w:t>
      </w:r>
    </w:p>
    <w:p w:rsidR="001548B8" w:rsidRPr="001548B8" w:rsidRDefault="001548B8" w:rsidP="001548B8">
      <w:pPr>
        <w:jc w:val="center"/>
        <w:rPr>
          <w:b/>
          <w:sz w:val="24"/>
          <w:szCs w:val="24"/>
        </w:rPr>
      </w:pPr>
    </w:p>
    <w:p w:rsidR="001548B8" w:rsidRPr="001548B8" w:rsidRDefault="001548B8" w:rsidP="001548B8">
      <w:pPr>
        <w:jc w:val="center"/>
        <w:rPr>
          <w:b/>
          <w:sz w:val="24"/>
          <w:szCs w:val="24"/>
        </w:rPr>
      </w:pPr>
    </w:p>
    <w:p w:rsidR="001548B8" w:rsidRPr="001548B8" w:rsidRDefault="001548B8" w:rsidP="001548B8">
      <w:pPr>
        <w:jc w:val="center"/>
        <w:rPr>
          <w:b/>
          <w:sz w:val="24"/>
          <w:szCs w:val="24"/>
        </w:rPr>
      </w:pPr>
    </w:p>
    <w:p w:rsidR="001548B8" w:rsidRPr="001548B8" w:rsidRDefault="001548B8" w:rsidP="001548B8">
      <w:pPr>
        <w:jc w:val="center"/>
        <w:rPr>
          <w:b/>
          <w:sz w:val="28"/>
          <w:szCs w:val="28"/>
        </w:rPr>
      </w:pPr>
      <w:r w:rsidRPr="001548B8">
        <w:rPr>
          <w:b/>
          <w:sz w:val="28"/>
          <w:szCs w:val="28"/>
        </w:rPr>
        <w:t>ПОСТАНОВЛЕНИЕ</w:t>
      </w:r>
    </w:p>
    <w:p w:rsidR="001548B8" w:rsidRPr="001548B8" w:rsidRDefault="001548B8" w:rsidP="001548B8">
      <w:pPr>
        <w:jc w:val="center"/>
      </w:pPr>
    </w:p>
    <w:p w:rsidR="001548B8" w:rsidRPr="001548B8" w:rsidRDefault="001548B8" w:rsidP="001548B8">
      <w:pPr>
        <w:jc w:val="center"/>
      </w:pPr>
    </w:p>
    <w:p w:rsidR="001548B8" w:rsidRPr="001548B8" w:rsidRDefault="001548B8" w:rsidP="001548B8">
      <w:pPr>
        <w:rPr>
          <w:sz w:val="24"/>
          <w:szCs w:val="24"/>
        </w:rPr>
      </w:pPr>
      <w:r w:rsidRPr="001548B8">
        <w:rPr>
          <w:sz w:val="24"/>
          <w:szCs w:val="24"/>
        </w:rPr>
        <w:t xml:space="preserve">от 21 ноября 2019 г.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548B8">
        <w:rPr>
          <w:sz w:val="24"/>
          <w:szCs w:val="24"/>
        </w:rPr>
        <w:t xml:space="preserve"> № 317</w:t>
      </w:r>
      <w:r>
        <w:rPr>
          <w:sz w:val="24"/>
          <w:szCs w:val="24"/>
        </w:rPr>
        <w:t xml:space="preserve"> </w:t>
      </w:r>
      <w:r>
        <w:t xml:space="preserve"> </w:t>
      </w:r>
      <w:r w:rsidRPr="001548B8">
        <w:t>с.</w:t>
      </w:r>
      <w:r>
        <w:t xml:space="preserve"> </w:t>
      </w:r>
      <w:proofErr w:type="spellStart"/>
      <w:r w:rsidRPr="001548B8">
        <w:t>Тросна</w:t>
      </w:r>
      <w:proofErr w:type="spellEnd"/>
    </w:p>
    <w:p w:rsidR="001548B8" w:rsidRPr="001548B8" w:rsidRDefault="001548B8" w:rsidP="001548B8"/>
    <w:p w:rsidR="001548B8" w:rsidRPr="001548B8" w:rsidRDefault="001548B8" w:rsidP="001548B8"/>
    <w:p w:rsidR="001548B8" w:rsidRPr="001548B8" w:rsidRDefault="001548B8" w:rsidP="001548B8">
      <w:pPr>
        <w:rPr>
          <w:b/>
          <w:sz w:val="24"/>
          <w:szCs w:val="24"/>
        </w:rPr>
      </w:pPr>
      <w:r w:rsidRPr="001548B8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1548B8" w:rsidRPr="001548B8" w:rsidRDefault="001548B8" w:rsidP="001548B8">
      <w:pPr>
        <w:rPr>
          <w:b/>
          <w:sz w:val="24"/>
          <w:szCs w:val="24"/>
        </w:rPr>
      </w:pPr>
      <w:r w:rsidRPr="001548B8">
        <w:rPr>
          <w:b/>
          <w:sz w:val="24"/>
          <w:szCs w:val="24"/>
        </w:rPr>
        <w:t xml:space="preserve">предоставления муниципальной услуги </w:t>
      </w:r>
    </w:p>
    <w:p w:rsidR="001548B8" w:rsidRPr="001548B8" w:rsidRDefault="001548B8" w:rsidP="001548B8">
      <w:pPr>
        <w:rPr>
          <w:b/>
          <w:sz w:val="24"/>
          <w:szCs w:val="24"/>
        </w:rPr>
      </w:pPr>
      <w:r w:rsidRPr="001548B8">
        <w:rPr>
          <w:b/>
          <w:sz w:val="24"/>
          <w:szCs w:val="24"/>
        </w:rPr>
        <w:t xml:space="preserve">«Предоставление информации о принадлежности </w:t>
      </w:r>
    </w:p>
    <w:p w:rsidR="001548B8" w:rsidRPr="001548B8" w:rsidRDefault="001548B8" w:rsidP="001548B8">
      <w:pPr>
        <w:rPr>
          <w:b/>
          <w:sz w:val="24"/>
          <w:szCs w:val="24"/>
        </w:rPr>
      </w:pPr>
      <w:r w:rsidRPr="001548B8">
        <w:rPr>
          <w:b/>
          <w:sz w:val="24"/>
          <w:szCs w:val="24"/>
        </w:rPr>
        <w:t xml:space="preserve">объектов </w:t>
      </w:r>
      <w:proofErr w:type="spellStart"/>
      <w:r w:rsidRPr="001548B8">
        <w:rPr>
          <w:b/>
          <w:sz w:val="24"/>
          <w:szCs w:val="24"/>
        </w:rPr>
        <w:t>электросетевого</w:t>
      </w:r>
      <w:proofErr w:type="spellEnd"/>
      <w:r w:rsidRPr="001548B8">
        <w:rPr>
          <w:b/>
          <w:sz w:val="24"/>
          <w:szCs w:val="24"/>
        </w:rPr>
        <w:t xml:space="preserve"> хозяйства»</w:t>
      </w:r>
    </w:p>
    <w:p w:rsidR="001548B8" w:rsidRPr="001548B8" w:rsidRDefault="001548B8" w:rsidP="001548B8">
      <w:pPr>
        <w:jc w:val="both"/>
        <w:rPr>
          <w:rFonts w:ascii="Arial" w:hAnsi="Arial" w:cs="Arial"/>
          <w:b/>
          <w:sz w:val="24"/>
          <w:szCs w:val="24"/>
        </w:rPr>
      </w:pPr>
    </w:p>
    <w:p w:rsidR="001548B8" w:rsidRPr="001548B8" w:rsidRDefault="001548B8" w:rsidP="001548B8">
      <w:pPr>
        <w:jc w:val="both"/>
        <w:rPr>
          <w:rFonts w:ascii="Arial" w:hAnsi="Arial" w:cs="Arial"/>
          <w:b/>
          <w:sz w:val="24"/>
          <w:szCs w:val="24"/>
        </w:rPr>
      </w:pPr>
    </w:p>
    <w:p w:rsidR="001548B8" w:rsidRPr="001548B8" w:rsidRDefault="001548B8" w:rsidP="001548B8">
      <w:pPr>
        <w:ind w:firstLine="709"/>
        <w:jc w:val="both"/>
        <w:rPr>
          <w:sz w:val="28"/>
          <w:szCs w:val="28"/>
        </w:rPr>
      </w:pPr>
      <w:r w:rsidRPr="001548B8">
        <w:rPr>
          <w:sz w:val="28"/>
          <w:szCs w:val="28"/>
        </w:rPr>
        <w:t xml:space="preserve">В целях реализации требований Федерального закона от 27.07.2010 г.    № 210-ФЗ «Об организации предоставления государственных и муниципальных услуг», постановления Администрации </w:t>
      </w:r>
      <w:proofErr w:type="spellStart"/>
      <w:r w:rsidRPr="001548B8">
        <w:rPr>
          <w:sz w:val="28"/>
          <w:szCs w:val="28"/>
        </w:rPr>
        <w:t>Троснянского</w:t>
      </w:r>
      <w:proofErr w:type="spellEnd"/>
      <w:r w:rsidRPr="001548B8">
        <w:rPr>
          <w:sz w:val="28"/>
          <w:szCs w:val="28"/>
        </w:rPr>
        <w:t xml:space="preserve"> района от 11.04.2012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1548B8">
        <w:rPr>
          <w:sz w:val="28"/>
          <w:szCs w:val="28"/>
        </w:rPr>
        <w:t>Троснянского</w:t>
      </w:r>
      <w:proofErr w:type="spellEnd"/>
      <w:r w:rsidRPr="001548B8">
        <w:rPr>
          <w:sz w:val="28"/>
          <w:szCs w:val="28"/>
        </w:rPr>
        <w:t xml:space="preserve"> района», в связи </w:t>
      </w:r>
      <w:r w:rsidRPr="001548B8">
        <w:rPr>
          <w:sz w:val="28"/>
          <w:szCs w:val="24"/>
        </w:rPr>
        <w:t>с приведением в соответствие нормативно – правовых актов</w:t>
      </w:r>
      <w:r w:rsidRPr="001548B8">
        <w:rPr>
          <w:sz w:val="28"/>
          <w:szCs w:val="28"/>
        </w:rPr>
        <w:t xml:space="preserve">, </w:t>
      </w:r>
      <w:proofErr w:type="spellStart"/>
      <w:proofErr w:type="gramStart"/>
      <w:r w:rsidRPr="001548B8">
        <w:rPr>
          <w:sz w:val="28"/>
          <w:szCs w:val="28"/>
        </w:rPr>
        <w:t>п</w:t>
      </w:r>
      <w:proofErr w:type="spellEnd"/>
      <w:proofErr w:type="gramEnd"/>
      <w:r w:rsidRPr="001548B8">
        <w:rPr>
          <w:sz w:val="28"/>
          <w:szCs w:val="28"/>
        </w:rPr>
        <w:t xml:space="preserve"> о с т а </w:t>
      </w:r>
      <w:proofErr w:type="spellStart"/>
      <w:r w:rsidRPr="001548B8">
        <w:rPr>
          <w:sz w:val="28"/>
          <w:szCs w:val="28"/>
        </w:rPr>
        <w:t>н</w:t>
      </w:r>
      <w:proofErr w:type="spellEnd"/>
      <w:r w:rsidRPr="001548B8">
        <w:rPr>
          <w:sz w:val="28"/>
          <w:szCs w:val="28"/>
        </w:rPr>
        <w:t xml:space="preserve"> о в л я е т:</w:t>
      </w:r>
    </w:p>
    <w:p w:rsidR="001548B8" w:rsidRPr="001548B8" w:rsidRDefault="001548B8" w:rsidP="001548B8">
      <w:pPr>
        <w:ind w:firstLine="709"/>
        <w:jc w:val="both"/>
        <w:rPr>
          <w:sz w:val="28"/>
          <w:szCs w:val="28"/>
        </w:rPr>
      </w:pPr>
    </w:p>
    <w:p w:rsidR="001548B8" w:rsidRPr="001548B8" w:rsidRDefault="001548B8" w:rsidP="001548B8">
      <w:pPr>
        <w:ind w:firstLine="709"/>
        <w:jc w:val="both"/>
        <w:rPr>
          <w:sz w:val="28"/>
          <w:szCs w:val="28"/>
        </w:rPr>
      </w:pPr>
      <w:r w:rsidRPr="001548B8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принадлежности объектов </w:t>
      </w:r>
      <w:proofErr w:type="spellStart"/>
      <w:r w:rsidRPr="001548B8">
        <w:rPr>
          <w:sz w:val="28"/>
          <w:szCs w:val="28"/>
        </w:rPr>
        <w:t>электросетевого</w:t>
      </w:r>
      <w:proofErr w:type="spellEnd"/>
      <w:r w:rsidRPr="001548B8">
        <w:rPr>
          <w:sz w:val="28"/>
          <w:szCs w:val="28"/>
        </w:rPr>
        <w:t xml:space="preserve"> хозяйства» согласно приложению.</w:t>
      </w:r>
    </w:p>
    <w:p w:rsidR="001548B8" w:rsidRPr="001548B8" w:rsidRDefault="001548B8" w:rsidP="001548B8">
      <w:pPr>
        <w:ind w:firstLine="709"/>
        <w:jc w:val="both"/>
        <w:rPr>
          <w:sz w:val="28"/>
          <w:szCs w:val="28"/>
        </w:rPr>
      </w:pPr>
    </w:p>
    <w:p w:rsidR="001548B8" w:rsidRPr="001548B8" w:rsidRDefault="001548B8" w:rsidP="001548B8">
      <w:pPr>
        <w:ind w:firstLine="720"/>
        <w:jc w:val="both"/>
        <w:rPr>
          <w:sz w:val="28"/>
          <w:szCs w:val="28"/>
        </w:rPr>
      </w:pPr>
      <w:r w:rsidRPr="001548B8">
        <w:rPr>
          <w:sz w:val="28"/>
          <w:szCs w:val="28"/>
        </w:rPr>
        <w:t>2. Настоящее постановление вступает в силу с момента его обнародования.</w:t>
      </w:r>
    </w:p>
    <w:p w:rsidR="001548B8" w:rsidRPr="001548B8" w:rsidRDefault="001548B8" w:rsidP="001548B8">
      <w:pPr>
        <w:rPr>
          <w:b/>
          <w:sz w:val="28"/>
          <w:szCs w:val="28"/>
        </w:rPr>
      </w:pPr>
    </w:p>
    <w:p w:rsidR="001548B8" w:rsidRPr="001548B8" w:rsidRDefault="001548B8" w:rsidP="001548B8">
      <w:pPr>
        <w:rPr>
          <w:b/>
          <w:sz w:val="28"/>
          <w:szCs w:val="28"/>
        </w:rPr>
      </w:pPr>
    </w:p>
    <w:p w:rsidR="001548B8" w:rsidRPr="001548B8" w:rsidRDefault="001548B8" w:rsidP="001548B8">
      <w:pPr>
        <w:rPr>
          <w:b/>
          <w:sz w:val="28"/>
          <w:szCs w:val="28"/>
        </w:rPr>
      </w:pPr>
    </w:p>
    <w:p w:rsidR="001548B8" w:rsidRPr="001548B8" w:rsidRDefault="001548B8" w:rsidP="001548B8">
      <w:pPr>
        <w:rPr>
          <w:b/>
          <w:sz w:val="28"/>
          <w:szCs w:val="28"/>
        </w:rPr>
      </w:pPr>
      <w:r w:rsidRPr="001548B8">
        <w:rPr>
          <w:b/>
          <w:sz w:val="28"/>
          <w:szCs w:val="28"/>
        </w:rPr>
        <w:t>И.о. Главы района                                                                         И.И. Писарева</w:t>
      </w:r>
    </w:p>
    <w:p w:rsidR="001548B8" w:rsidRPr="001548B8" w:rsidRDefault="001548B8" w:rsidP="001548B8">
      <w:pPr>
        <w:rPr>
          <w:b/>
          <w:sz w:val="28"/>
          <w:szCs w:val="28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1548B8" w:rsidP="0037348B">
      <w:pPr>
        <w:pStyle w:val="a6"/>
        <w:rPr>
          <w:b w:val="0"/>
          <w:sz w:val="24"/>
          <w:szCs w:val="24"/>
        </w:rPr>
      </w:pPr>
    </w:p>
    <w:p w:rsidR="001548B8" w:rsidRDefault="0037348B" w:rsidP="0037348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762BE7">
        <w:rPr>
          <w:b w:val="0"/>
          <w:sz w:val="24"/>
          <w:szCs w:val="24"/>
        </w:rPr>
        <w:t xml:space="preserve">                          </w:t>
      </w:r>
    </w:p>
    <w:sectPr w:rsidR="001548B8" w:rsidSect="00F83DF7">
      <w:headerReference w:type="default" r:id="rId8"/>
      <w:pgSz w:w="11909" w:h="16834"/>
      <w:pgMar w:top="1135" w:right="749" w:bottom="719" w:left="1800" w:header="28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AD" w:rsidRDefault="00183CAD" w:rsidP="0037348B">
      <w:r>
        <w:separator/>
      </w:r>
    </w:p>
  </w:endnote>
  <w:endnote w:type="continuationSeparator" w:id="0">
    <w:p w:rsidR="00183CAD" w:rsidRDefault="00183CAD" w:rsidP="0037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AD" w:rsidRDefault="00183CAD" w:rsidP="0037348B">
      <w:r>
        <w:separator/>
      </w:r>
    </w:p>
  </w:footnote>
  <w:footnote w:type="continuationSeparator" w:id="0">
    <w:p w:rsidR="00183CAD" w:rsidRDefault="00183CAD" w:rsidP="0037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B8" w:rsidRDefault="001548B8">
    <w:pPr>
      <w:pStyle w:val="ac"/>
    </w:pPr>
  </w:p>
  <w:p w:rsidR="001548B8" w:rsidRDefault="001548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FC7C9D"/>
    <w:multiLevelType w:val="hybridMultilevel"/>
    <w:tmpl w:val="670CCD36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84E010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35BF6"/>
    <w:multiLevelType w:val="hybridMultilevel"/>
    <w:tmpl w:val="AA9A43AA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22AD44">
      <w:start w:val="3"/>
      <w:numFmt w:val="decimal"/>
      <w:lvlText w:val="2.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9655A"/>
    <w:multiLevelType w:val="hybridMultilevel"/>
    <w:tmpl w:val="1968F2A8"/>
    <w:lvl w:ilvl="0" w:tplc="D536FE4A">
      <w:start w:val="1"/>
      <w:numFmt w:val="decimal"/>
      <w:lvlText w:val="1.%1."/>
      <w:lvlJc w:val="left"/>
      <w:pPr>
        <w:tabs>
          <w:tab w:val="num" w:pos="2291"/>
        </w:tabs>
        <w:ind w:left="2291" w:hanging="360"/>
      </w:pPr>
      <w:rPr>
        <w:rFonts w:hint="default"/>
        <w:b/>
      </w:rPr>
    </w:lvl>
    <w:lvl w:ilvl="1" w:tplc="6F3250F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61C64"/>
    <w:multiLevelType w:val="hybridMultilevel"/>
    <w:tmpl w:val="6DE0BF02"/>
    <w:lvl w:ilvl="0" w:tplc="E5CEB056">
      <w:start w:val="1"/>
      <w:numFmt w:val="decimal"/>
      <w:lvlText w:val="2.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E351B"/>
    <w:multiLevelType w:val="multilevel"/>
    <w:tmpl w:val="29D08A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C5359A1"/>
    <w:multiLevelType w:val="multilevel"/>
    <w:tmpl w:val="623C26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8807954"/>
    <w:multiLevelType w:val="hybridMultilevel"/>
    <w:tmpl w:val="14623840"/>
    <w:lvl w:ilvl="0" w:tplc="7214CC20">
      <w:start w:val="3"/>
      <w:numFmt w:val="decimal"/>
      <w:lvlText w:val="1.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"/>
        </w:tabs>
        <w:ind w:left="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10">
    <w:nsid w:val="75A21C35"/>
    <w:multiLevelType w:val="multilevel"/>
    <w:tmpl w:val="AE7C43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DD80DF1"/>
    <w:multiLevelType w:val="hybridMultilevel"/>
    <w:tmpl w:val="1E04F8C4"/>
    <w:lvl w:ilvl="0" w:tplc="29E2476A">
      <w:start w:val="1"/>
      <w:numFmt w:val="decimal"/>
      <w:lvlText w:val="2.2.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ED"/>
    <w:rsid w:val="00032333"/>
    <w:rsid w:val="00042663"/>
    <w:rsid w:val="000731D5"/>
    <w:rsid w:val="000B7DA1"/>
    <w:rsid w:val="000E13C1"/>
    <w:rsid w:val="000F3502"/>
    <w:rsid w:val="0010070E"/>
    <w:rsid w:val="001317CE"/>
    <w:rsid w:val="001548B8"/>
    <w:rsid w:val="00164AD7"/>
    <w:rsid w:val="00183CAD"/>
    <w:rsid w:val="00190455"/>
    <w:rsid w:val="001930CF"/>
    <w:rsid w:val="001E4472"/>
    <w:rsid w:val="00210CCB"/>
    <w:rsid w:val="00233173"/>
    <w:rsid w:val="00277749"/>
    <w:rsid w:val="002909DB"/>
    <w:rsid w:val="002B7012"/>
    <w:rsid w:val="002D1854"/>
    <w:rsid w:val="002D41DE"/>
    <w:rsid w:val="00337A6C"/>
    <w:rsid w:val="003415A4"/>
    <w:rsid w:val="003440ED"/>
    <w:rsid w:val="00370C66"/>
    <w:rsid w:val="0037348B"/>
    <w:rsid w:val="003938DC"/>
    <w:rsid w:val="003C5675"/>
    <w:rsid w:val="003C6153"/>
    <w:rsid w:val="0041472B"/>
    <w:rsid w:val="004204E7"/>
    <w:rsid w:val="00421F06"/>
    <w:rsid w:val="004403A6"/>
    <w:rsid w:val="004B16F3"/>
    <w:rsid w:val="004C4294"/>
    <w:rsid w:val="004C49B8"/>
    <w:rsid w:val="004C6DAB"/>
    <w:rsid w:val="004D3B31"/>
    <w:rsid w:val="004D6CEB"/>
    <w:rsid w:val="0051305C"/>
    <w:rsid w:val="005B193A"/>
    <w:rsid w:val="005D52BB"/>
    <w:rsid w:val="00603F92"/>
    <w:rsid w:val="00616136"/>
    <w:rsid w:val="00644474"/>
    <w:rsid w:val="0064626A"/>
    <w:rsid w:val="006651FA"/>
    <w:rsid w:val="00681534"/>
    <w:rsid w:val="006A1A04"/>
    <w:rsid w:val="006A6E50"/>
    <w:rsid w:val="006E09AC"/>
    <w:rsid w:val="006F11DA"/>
    <w:rsid w:val="006F1DE6"/>
    <w:rsid w:val="006F24AA"/>
    <w:rsid w:val="00710B29"/>
    <w:rsid w:val="007178FF"/>
    <w:rsid w:val="0073464A"/>
    <w:rsid w:val="007359F9"/>
    <w:rsid w:val="00762BE7"/>
    <w:rsid w:val="007A640B"/>
    <w:rsid w:val="007B52A6"/>
    <w:rsid w:val="007E1223"/>
    <w:rsid w:val="00822D66"/>
    <w:rsid w:val="008628CD"/>
    <w:rsid w:val="008B6AA8"/>
    <w:rsid w:val="008C21B4"/>
    <w:rsid w:val="008C6F55"/>
    <w:rsid w:val="008D50B7"/>
    <w:rsid w:val="008E4C65"/>
    <w:rsid w:val="00904F03"/>
    <w:rsid w:val="0090757C"/>
    <w:rsid w:val="009421BF"/>
    <w:rsid w:val="0095537F"/>
    <w:rsid w:val="00964DF2"/>
    <w:rsid w:val="009C6816"/>
    <w:rsid w:val="009D7940"/>
    <w:rsid w:val="00A43DE3"/>
    <w:rsid w:val="00A45661"/>
    <w:rsid w:val="00A47CF0"/>
    <w:rsid w:val="00A818B7"/>
    <w:rsid w:val="00AA3CA4"/>
    <w:rsid w:val="00AC33B3"/>
    <w:rsid w:val="00AE022C"/>
    <w:rsid w:val="00AE133B"/>
    <w:rsid w:val="00B00278"/>
    <w:rsid w:val="00B03F5D"/>
    <w:rsid w:val="00B26203"/>
    <w:rsid w:val="00B631EB"/>
    <w:rsid w:val="00B72C1B"/>
    <w:rsid w:val="00BC0F6D"/>
    <w:rsid w:val="00BC7BF3"/>
    <w:rsid w:val="00BD5D74"/>
    <w:rsid w:val="00BD6439"/>
    <w:rsid w:val="00BE5142"/>
    <w:rsid w:val="00BE66A2"/>
    <w:rsid w:val="00BF3750"/>
    <w:rsid w:val="00C524F4"/>
    <w:rsid w:val="00CA6081"/>
    <w:rsid w:val="00CB0168"/>
    <w:rsid w:val="00D02175"/>
    <w:rsid w:val="00D80B66"/>
    <w:rsid w:val="00D855D5"/>
    <w:rsid w:val="00DA7AF4"/>
    <w:rsid w:val="00DB43F4"/>
    <w:rsid w:val="00DC683A"/>
    <w:rsid w:val="00DF7058"/>
    <w:rsid w:val="00E966CC"/>
    <w:rsid w:val="00F01DE8"/>
    <w:rsid w:val="00F202BD"/>
    <w:rsid w:val="00F44A95"/>
    <w:rsid w:val="00F6466C"/>
    <w:rsid w:val="00F64EC3"/>
    <w:rsid w:val="00F83DF7"/>
    <w:rsid w:val="00F848C9"/>
    <w:rsid w:val="00FA1AA9"/>
    <w:rsid w:val="00FB7482"/>
    <w:rsid w:val="00FC13A8"/>
    <w:rsid w:val="00FC3196"/>
    <w:rsid w:val="00FD0256"/>
    <w:rsid w:val="00FD6E6D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A95"/>
  </w:style>
  <w:style w:type="paragraph" w:styleId="1">
    <w:name w:val="heading 1"/>
    <w:basedOn w:val="a"/>
    <w:next w:val="a"/>
    <w:qFormat/>
    <w:rsid w:val="00F44A9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44A9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A95"/>
    <w:rPr>
      <w:sz w:val="22"/>
    </w:rPr>
  </w:style>
  <w:style w:type="character" w:styleId="a4">
    <w:name w:val="Hyperlink"/>
    <w:unhideWhenUsed/>
    <w:rsid w:val="00616136"/>
    <w:rPr>
      <w:color w:val="000080"/>
      <w:u w:val="single"/>
    </w:rPr>
  </w:style>
  <w:style w:type="paragraph" w:styleId="a5">
    <w:name w:val="Normal (Web)"/>
    <w:basedOn w:val="a"/>
    <w:unhideWhenUsed/>
    <w:rsid w:val="00616136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next w:val="a"/>
    <w:rsid w:val="006161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basedOn w:val="a"/>
    <w:next w:val="ConsPlusNormal"/>
    <w:rsid w:val="00616136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1">
    <w:name w:val="Основной текст 21"/>
    <w:basedOn w:val="a"/>
    <w:rsid w:val="00616136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customStyle="1" w:styleId="ConsNormal">
    <w:name w:val="ConsNormal"/>
    <w:rsid w:val="0061613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Normall">
    <w:name w:val="Normal l"/>
    <w:basedOn w:val="a"/>
    <w:rsid w:val="00616136"/>
    <w:pPr>
      <w:suppressAutoHyphens/>
      <w:autoSpaceDE w:val="0"/>
      <w:spacing w:before="120" w:after="120" w:line="288" w:lineRule="auto"/>
      <w:ind w:firstLine="720"/>
      <w:jc w:val="both"/>
    </w:pPr>
    <w:rPr>
      <w:rFonts w:cs="Calibri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2"/>
    <w:locked/>
    <w:rsid w:val="00F848C9"/>
  </w:style>
  <w:style w:type="paragraph" w:styleId="22">
    <w:name w:val="Body Text 2"/>
    <w:basedOn w:val="a"/>
    <w:link w:val="20"/>
    <w:rsid w:val="00F848C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10">
    <w:name w:val="Основной текст 2 Знак1"/>
    <w:basedOn w:val="a0"/>
    <w:link w:val="22"/>
    <w:rsid w:val="00F848C9"/>
  </w:style>
  <w:style w:type="paragraph" w:customStyle="1" w:styleId="a6">
    <w:name w:val="Заголовок"/>
    <w:basedOn w:val="a"/>
    <w:link w:val="a7"/>
    <w:qFormat/>
    <w:rsid w:val="00F848C9"/>
    <w:pPr>
      <w:jc w:val="center"/>
    </w:pPr>
    <w:rPr>
      <w:b/>
      <w:sz w:val="40"/>
    </w:rPr>
  </w:style>
  <w:style w:type="character" w:customStyle="1" w:styleId="a7">
    <w:name w:val="Заголовок Знак"/>
    <w:link w:val="a6"/>
    <w:rsid w:val="00F848C9"/>
    <w:rPr>
      <w:b/>
      <w:sz w:val="40"/>
    </w:rPr>
  </w:style>
  <w:style w:type="paragraph" w:styleId="a8">
    <w:name w:val="Body Text Indent"/>
    <w:basedOn w:val="a"/>
    <w:link w:val="a9"/>
    <w:rsid w:val="00F848C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848C9"/>
  </w:style>
  <w:style w:type="paragraph" w:customStyle="1" w:styleId="Web">
    <w:name w:val="Обычный (Web)"/>
    <w:basedOn w:val="a"/>
    <w:rsid w:val="00FB748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904F03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HeadDoc">
    <w:name w:val="HeadDoc"/>
    <w:rsid w:val="006E09A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a">
    <w:name w:val="Balloon Text"/>
    <w:basedOn w:val="a"/>
    <w:link w:val="ab"/>
    <w:rsid w:val="00513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130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373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7348B"/>
  </w:style>
  <w:style w:type="paragraph" w:styleId="ae">
    <w:name w:val="footer"/>
    <w:basedOn w:val="a"/>
    <w:link w:val="af"/>
    <w:rsid w:val="00373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по управлению муниципальным</vt:lpstr>
    </vt:vector>
  </TitlesOfParts>
  <Company>ТИК</Company>
  <LinksUpToDate>false</LinksUpToDate>
  <CharactersWithSpaces>1300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по управлению муниципальным</dc:title>
  <dc:creator>Администратор</dc:creator>
  <cp:lastModifiedBy>ИКТ</cp:lastModifiedBy>
  <cp:revision>3</cp:revision>
  <cp:lastPrinted>2019-11-11T06:41:00Z</cp:lastPrinted>
  <dcterms:created xsi:type="dcterms:W3CDTF">2019-11-25T09:16:00Z</dcterms:created>
  <dcterms:modified xsi:type="dcterms:W3CDTF">2019-11-25T09:19:00Z</dcterms:modified>
</cp:coreProperties>
</file>